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27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Максима </w:t>
      </w:r>
      <w:r>
        <w:rPr>
          <w:rFonts w:ascii="Times New Roman" w:eastAsia="Times New Roman" w:hAnsi="Times New Roman" w:cs="Times New Roman"/>
          <w:sz w:val="27"/>
          <w:szCs w:val="27"/>
        </w:rPr>
        <w:t>Амангельдыевича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1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4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</w:t>
      </w:r>
      <w:r>
        <w:rPr>
          <w:rFonts w:ascii="Times New Roman" w:eastAsia="Times New Roman" w:hAnsi="Times New Roman" w:cs="Times New Roman"/>
          <w:sz w:val="27"/>
          <w:szCs w:val="27"/>
        </w:rPr>
        <w:t>58623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731032949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Calibri" w:eastAsia="Calibri" w:hAnsi="Calibri" w:cs="Calibri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18810586230731032949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4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Максима </w:t>
      </w:r>
      <w:r>
        <w:rPr>
          <w:rFonts w:ascii="Times New Roman" w:eastAsia="Times New Roman" w:hAnsi="Times New Roman" w:cs="Times New Roman"/>
          <w:sz w:val="27"/>
          <w:szCs w:val="27"/>
        </w:rPr>
        <w:t>Амангельдыевича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0rplc-2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272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8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0412365400665002722420102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39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1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12">
    <w:name w:val="cat-UserDefined grp-32 rplc-12"/>
    <w:basedOn w:val="DefaultParagraphFont"/>
  </w:style>
  <w:style w:type="character" w:customStyle="1" w:styleId="cat-Sumgrp-19rplc-14">
    <w:name w:val="cat-Sum grp-19 rplc-14"/>
    <w:basedOn w:val="DefaultParagraphFont"/>
  </w:style>
  <w:style w:type="character" w:customStyle="1" w:styleId="cat-Dategrp-9rplc-15">
    <w:name w:val="cat-Date grp-9 rplc-15"/>
    <w:basedOn w:val="DefaultParagraphFont"/>
  </w:style>
  <w:style w:type="character" w:customStyle="1" w:styleId="cat-Dategrp-10rplc-19">
    <w:name w:val="cat-Date grp-10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11rplc-21">
    <w:name w:val="cat-Date grp-11 rplc-21"/>
    <w:basedOn w:val="DefaultParagraphFont"/>
  </w:style>
  <w:style w:type="character" w:customStyle="1" w:styleId="cat-SumInWordsgrp-21rplc-24">
    <w:name w:val="cat-SumInWords grp-21 rplc-24"/>
    <w:basedOn w:val="DefaultParagraphFont"/>
  </w:style>
  <w:style w:type="character" w:customStyle="1" w:styleId="cat-Sumgrp-20rplc-26">
    <w:name w:val="cat-Sum grp-20 rplc-26"/>
    <w:basedOn w:val="DefaultParagraphFont"/>
  </w:style>
  <w:style w:type="character" w:customStyle="1" w:styleId="cat-Dategrp-12rplc-29">
    <w:name w:val="cat-Date grp-12 rplc-29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PhoneNumbergrp-24rplc-33">
    <w:name w:val="cat-PhoneNumber grp-24 rplc-33"/>
    <w:basedOn w:val="DefaultParagraphFont"/>
  </w:style>
  <w:style w:type="character" w:customStyle="1" w:styleId="cat-PhoneNumbergrp-25rplc-34">
    <w:name w:val="cat-PhoneNumber grp-25 rplc-34"/>
    <w:basedOn w:val="DefaultParagraphFont"/>
  </w:style>
  <w:style w:type="character" w:customStyle="1" w:styleId="cat-PhoneNumbergrp-26rplc-35">
    <w:name w:val="cat-PhoneNumber grp-26 rplc-35"/>
    <w:basedOn w:val="DefaultParagraphFont"/>
  </w:style>
  <w:style w:type="character" w:customStyle="1" w:styleId="cat-PhoneNumbergrp-27rplc-36">
    <w:name w:val="cat-PhoneNumber grp-27 rplc-36"/>
    <w:basedOn w:val="DefaultParagraphFont"/>
  </w:style>
  <w:style w:type="character" w:customStyle="1" w:styleId="cat-PhoneNumbergrp-28rplc-37">
    <w:name w:val="cat-PhoneNumber grp-28 rplc-37"/>
    <w:basedOn w:val="DefaultParagraphFont"/>
  </w:style>
  <w:style w:type="character" w:customStyle="1" w:styleId="cat-PhoneNumbergrp-29rplc-38">
    <w:name w:val="cat-PhoneNumber grp-29 rplc-38"/>
    <w:basedOn w:val="DefaultParagraphFont"/>
  </w:style>
  <w:style w:type="character" w:customStyle="1" w:styleId="cat-Addressgrp-7rplc-39">
    <w:name w:val="cat-Address grp-7 rplc-39"/>
    <w:basedOn w:val="DefaultParagraphFont"/>
  </w:style>
  <w:style w:type="character" w:customStyle="1" w:styleId="cat-Addressgrp-6rplc-40">
    <w:name w:val="cat-Address grp-6 rplc-40"/>
    <w:basedOn w:val="DefaultParagraphFont"/>
  </w:style>
  <w:style w:type="character" w:customStyle="1" w:styleId="cat-SumInWordsgrp-21rplc-41">
    <w:name w:val="cat-SumInWords grp-21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